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5BD182A9" w:rsidR="009815C7" w:rsidRPr="007B0071" w:rsidRDefault="006F5CBC" w:rsidP="00373F3E">
      <w:pPr>
        <w:spacing w:after="0" w:line="240" w:lineRule="auto"/>
        <w:jc w:val="center"/>
        <w:rPr>
          <w:rFonts w:ascii="Sylfaen" w:hAnsi="Sylfaen" w:cs="Sylfaen"/>
          <w:b/>
          <w:lang w:val="ka-GE"/>
        </w:rPr>
      </w:pPr>
      <w:r>
        <w:rPr>
          <w:rFonts w:ascii="Sylfaen" w:hAnsi="Sylfaen" w:cs="Sylfaen"/>
          <w:b/>
          <w:lang w:val="ka-GE"/>
        </w:rPr>
        <w:t>ისანი-სამგორის რაიონში წყალსადენისა და წყალარინების</w:t>
      </w:r>
      <w:r w:rsidR="007422E6" w:rsidRPr="007422E6">
        <w:rPr>
          <w:rFonts w:ascii="Sylfaen" w:hAnsi="Sylfaen" w:cs="Sylfaen"/>
          <w:b/>
          <w:lang w:val="ka-GE"/>
        </w:rPr>
        <w:t xml:space="preserve"> ქსელ</w:t>
      </w:r>
      <w:r>
        <w:rPr>
          <w:rFonts w:ascii="Sylfaen" w:hAnsi="Sylfaen" w:cs="Sylfaen"/>
          <w:b/>
          <w:lang w:val="ka-GE"/>
        </w:rPr>
        <w:t>ებ</w:t>
      </w:r>
      <w:r w:rsidR="007422E6" w:rsidRPr="007422E6">
        <w:rPr>
          <w:rFonts w:ascii="Sylfaen" w:hAnsi="Sylfaen" w:cs="Sylfaen"/>
          <w:b/>
          <w:lang w:val="ka-GE"/>
        </w:rPr>
        <w:t xml:space="preserve">ის </w:t>
      </w:r>
      <w:r w:rsidR="005756B4">
        <w:rPr>
          <w:rFonts w:ascii="Sylfaen" w:hAnsi="Sylfaen" w:cs="Sylfaen"/>
          <w:b/>
          <w:lang w:val="ka-GE"/>
        </w:rPr>
        <w:t>სა</w:t>
      </w:r>
      <w:r w:rsidR="005756B4" w:rsidRPr="005756B4">
        <w:rPr>
          <w:rFonts w:ascii="Sylfaen" w:hAnsi="Sylfaen" w:cs="Sylfaen"/>
          <w:b/>
          <w:lang w:val="ka-GE"/>
        </w:rPr>
        <w:t>რეაბილიტაცი</w:t>
      </w:r>
      <w:r w:rsidR="005756B4">
        <w:rPr>
          <w:rFonts w:ascii="Sylfaen" w:hAnsi="Sylfaen" w:cs="Sylfaen"/>
          <w:b/>
          <w:lang w:val="ka-GE"/>
        </w:rPr>
        <w:t xml:space="preserve">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06F596E5"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6F5CBC" w:rsidRPr="006F5CBC">
        <w:rPr>
          <w:rFonts w:ascii="Sylfaen" w:hAnsi="Sylfaen" w:cs="Sylfaen"/>
          <w:lang w:val="ka-GE"/>
        </w:rPr>
        <w:t>ისანი-სამგორის რაიონში წყალსადენისა და წყალარინების ქსელების სარეაბილიტაციო სამუშაოების</w:t>
      </w:r>
      <w:r w:rsidR="006F5CBC">
        <w:rPr>
          <w:rFonts w:ascii="Sylfaen" w:hAnsi="Sylfaen" w:cs="Sylfaen"/>
          <w:lang w:val="ka-GE"/>
        </w:rPr>
        <w:t xml:space="preserve"> </w:t>
      </w:r>
      <w:r w:rsidR="008D3CB4" w:rsidRPr="005756B4">
        <w:rPr>
          <w:rFonts w:ascii="Sylfaen" w:hAnsi="Sylfaen" w:cs="Sylfaen"/>
          <w:lang w:val="ka-GE"/>
        </w:rPr>
        <w:t>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45AF8AF1" w:rsidR="00DB5C8D" w:rsidRPr="006005A1" w:rsidRDefault="006F5CBC" w:rsidP="00696A50">
      <w:pPr>
        <w:spacing w:after="0" w:line="240" w:lineRule="auto"/>
        <w:jc w:val="both"/>
        <w:rPr>
          <w:rFonts w:ascii="Sylfaen" w:hAnsi="Sylfaen" w:cs="Sylfaen"/>
          <w:lang w:val="ka-GE"/>
        </w:rPr>
      </w:pPr>
      <w:r w:rsidRPr="006F5CBC">
        <w:rPr>
          <w:rFonts w:ascii="Sylfaen" w:hAnsi="Sylfaen" w:cs="Sylfaen"/>
          <w:lang w:val="ka-GE"/>
        </w:rPr>
        <w:t>ისანი-სამგორის რაიონში წყალსადენისა და წყალარინების ქსელების სარეაბილიტაციო სამუშაოების</w:t>
      </w:r>
      <w:r>
        <w:rPr>
          <w:rFonts w:ascii="Sylfaen" w:hAnsi="Sylfaen" w:cs="Sylfaen"/>
          <w:lang w:val="ka-GE"/>
        </w:rPr>
        <w:t xml:space="preserve"> </w:t>
      </w:r>
      <w:r w:rsidR="00185431">
        <w:rPr>
          <w:rFonts w:ascii="Sylfaen" w:hAnsi="Sylfaen" w:cs="Sylfaen"/>
          <w:lang w:val="ka-GE"/>
        </w:rPr>
        <w:t>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4E776EEB"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6F5CBC">
        <w:rPr>
          <w:rFonts w:ascii="Sylfaen" w:hAnsi="Sylfaen"/>
          <w:lang w:val="ka-GE"/>
        </w:rPr>
        <w:t>ისანი-სამგორის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6BFAA7E2"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2D2288">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6F5CBC">
        <w:rPr>
          <w:rFonts w:ascii="Sylfaen" w:hAnsi="Sylfaen" w:cs="Sylfaen"/>
          <w:b/>
          <w:sz w:val="20"/>
          <w:szCs w:val="20"/>
          <w:lang w:val="ka-GE"/>
        </w:rPr>
        <w:t>12 სექტემბერი</w:t>
      </w:r>
      <w:bookmarkStart w:id="1" w:name="_GoBack"/>
      <w:bookmarkEnd w:id="1"/>
      <w:r w:rsidR="000C130E">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95A6F" w14:textId="77777777" w:rsidR="004E58DD" w:rsidRDefault="004E58DD" w:rsidP="007902EA">
      <w:pPr>
        <w:spacing w:after="0" w:line="240" w:lineRule="auto"/>
      </w:pPr>
      <w:r>
        <w:separator/>
      </w:r>
    </w:p>
  </w:endnote>
  <w:endnote w:type="continuationSeparator" w:id="0">
    <w:p w14:paraId="0DD0D924" w14:textId="77777777" w:rsidR="004E58DD" w:rsidRDefault="004E58DD"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4874E942" w:rsidR="004A3BD8" w:rsidRDefault="004A3BD8">
        <w:pPr>
          <w:pStyle w:val="Footer"/>
          <w:jc w:val="right"/>
        </w:pPr>
        <w:r>
          <w:fldChar w:fldCharType="begin"/>
        </w:r>
        <w:r>
          <w:instrText xml:space="preserve"> PAGE   \* MERGEFORMAT </w:instrText>
        </w:r>
        <w:r>
          <w:fldChar w:fldCharType="separate"/>
        </w:r>
        <w:r w:rsidR="004E58DD">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71E35" w14:textId="77777777" w:rsidR="004E58DD" w:rsidRDefault="004E58DD" w:rsidP="007902EA">
      <w:pPr>
        <w:spacing w:after="0" w:line="240" w:lineRule="auto"/>
      </w:pPr>
      <w:r>
        <w:separator/>
      </w:r>
    </w:p>
  </w:footnote>
  <w:footnote w:type="continuationSeparator" w:id="0">
    <w:p w14:paraId="31F71D02" w14:textId="77777777" w:rsidR="004E58DD" w:rsidRDefault="004E58DD"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26E1C"/>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006"/>
    <w:rsid w:val="003A4DAA"/>
    <w:rsid w:val="003A5D91"/>
    <w:rsid w:val="003B460D"/>
    <w:rsid w:val="003B5A5E"/>
    <w:rsid w:val="003C27F7"/>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0AF9"/>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58DD"/>
    <w:rsid w:val="004E7665"/>
    <w:rsid w:val="005111AB"/>
    <w:rsid w:val="00524088"/>
    <w:rsid w:val="005248B1"/>
    <w:rsid w:val="0052656B"/>
    <w:rsid w:val="00533234"/>
    <w:rsid w:val="00540038"/>
    <w:rsid w:val="00544856"/>
    <w:rsid w:val="005553C3"/>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5CBC"/>
    <w:rsid w:val="006F7D8B"/>
    <w:rsid w:val="0071070E"/>
    <w:rsid w:val="00711C86"/>
    <w:rsid w:val="00712DC2"/>
    <w:rsid w:val="00712E16"/>
    <w:rsid w:val="00713EFC"/>
    <w:rsid w:val="007146D2"/>
    <w:rsid w:val="007151B6"/>
    <w:rsid w:val="00715A5D"/>
    <w:rsid w:val="00717D5F"/>
    <w:rsid w:val="00724BAF"/>
    <w:rsid w:val="007309AA"/>
    <w:rsid w:val="00734570"/>
    <w:rsid w:val="007346CD"/>
    <w:rsid w:val="00735828"/>
    <w:rsid w:val="007422E6"/>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D57B5"/>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2A149-3BD6-4930-8428-92A3784F0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1723</TotalTime>
  <Pages>6</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270</cp:revision>
  <cp:lastPrinted>2015-07-27T06:36:00Z</cp:lastPrinted>
  <dcterms:created xsi:type="dcterms:W3CDTF">2017-02-28T15:04:00Z</dcterms:created>
  <dcterms:modified xsi:type="dcterms:W3CDTF">2022-09-05T07:33:00Z</dcterms:modified>
</cp:coreProperties>
</file>